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9"/>
        <w:gridCol w:w="3324"/>
        <w:gridCol w:w="4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 i Jamin, Jarib, Zerach, Saul.*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Nemuel, Jamin, Jarib, Zerach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Nemuel, Jamin, Jarib, Zerach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Symeonowi: Namuel, i Jamin, i Jaryb, Zera,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Symeonowi: Namuel i Jamin, Jarib, Zara,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Nemuel, Jamin, Jarib, Zerach, Saul;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Nemuel, Jamin, Jarib, Zerach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Nemuel, Jamin, Jarib, Zerach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Nemuel, Jamin, Jarib, Zerach,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Nemuel, Jamin, Jarib, Zerach, Szaul.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Симеона: Намуїл і Ямін, Ярів, Заре, Саул.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Szymeona to: Nemuel, Jamin, Jarib, Zerach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 i Jamin, Jarib, Zerach, Szaul,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46:10&lt;/x&gt;; &lt;x&gt;20 6:15&lt;/x&gt;; &lt;x&gt;40 26:12-13&lt;/x&gt;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2024-05-05T16:03:54Z</dcterms:modified>
</cp:coreProperties>
</file>