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Amsiego, syna Baniego, syna Szemera,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2024-05-05T01:13:33Z</dcterms:modified>
</cp:coreProperties>
</file>