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Toli to: Uzi i Refajasz, i Jeriel, i Jachmaj, i Jibsam, i Samuel – naczelnicy (rodów) swoich ojców dla (rodu) Toli, dzielni wojownicy, według ich rodowodów. Ich liczba za dni Dawida wynosiła dwadzieścia dwa tysiące sześciuset.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2024-05-04T19:59:17Z</dcterms:modified>
</cp:coreProperties>
</file>