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Jeusa, i Sakiasza, i Mirmę – to jego synowie,* naczelnicy (rodów)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synowie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2024-05-26T10:04:57Z</dcterms:modified>
</cp:coreProperties>
</file>