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7"/>
        <w:gridCol w:w="2091"/>
        <w:gridCol w:w="253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Chuszim zrodził Abituba i Elpaala.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2024-05-26T19:49:49Z</dcterms:modified>
</cp:coreProperties>
</file>