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53"/>
        <w:gridCol w:w="4330"/>
        <w:gridCol w:w="2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Zebadiasz, i Arad, i 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Zebadiasz,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Zabadyjasz, i Arad, i Hader,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Zabadia, i Arod, i Heder,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Zebadja zaś, Arad, Ader,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Завадія і Орир і Одид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Zebadiasz, i Arad, i Eder,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2024-05-26T23:15:12Z</dcterms:modified>
</cp:coreProperties>
</file>