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6"/>
        <w:gridCol w:w="3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Jiszmeraj, Jiszlia i Jobab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Ismaraj, i Islijasz, i Jobab, synowie Elfaalowi.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Jesamari, i Jezlia, i Jobab, synowie Elfaal.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Jobab,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Jeszmeraj, Jezlia i Jobab byli potomkami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Jiziia i Jobab byli [synami]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Ісамарій і Єзлія і Йовав сини Елфаала.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Jizlaia, Jobab –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Jobab, synowie Elpaala,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2024-05-26T19:51:21Z</dcterms:modified>
</cp:coreProperties>
</file>