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56"/>
        <w:gridCol w:w="2231"/>
        <w:gridCol w:w="2708"/>
        <w:gridCol w:w="3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Nochę, czwartego, Rafę, piątego.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2024-05-26T09:59:29Z</dcterms:modified>
</cp:coreProperties>
</file>