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6"/>
        <w:gridCol w:w="2409"/>
        <w:gridCol w:w="2923"/>
        <w:gridCol w:w="3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Abdon, i Zikri, i Chanan,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2024-05-19T02:54:41Z</dcterms:modified>
</cp:coreProperties>
</file>