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5"/>
        <w:gridCol w:w="2215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Jaareszjasz, i Eliasz, i Zikri byli synami Jerochama.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2024-05-19T01:45:18Z</dcterms:modified>
</cp:coreProperties>
</file>