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Beli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Addar, Gera, Abihud;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Beli byli Addar i Giera i Abihud.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Bale: Addar i Gera, i Abiud,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 були: Адер і Ґира і Авіюд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 miał synów: Addara i Gerę, i Abihuda,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2024-05-26T15:53:02Z</dcterms:modified>
</cp:coreProperties>
</file>