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spłodził Szimeę. Oni także mieszkali ze swoimi braćmi w Jerozolimie,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Michlot spłodził Symejasza; a ci także naprzeciwko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Samaa; i mieszkali przeciwko braciej swojej w Jeruzalem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Szimejego.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Szimeę. Także oni mieszkali naprzeciw swoich współplemieńców w Jeruzalemie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Szimiego. Ci również wraz ze swymi braćmi mieszkali w Jeruzalem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Макалот породив Семау. І ці ж поселилися напроти своїх братів в Єрусалимі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Szimeę; oni także mieszkali naprzeciw swoich braci w Jeruszalaim, wraz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Szymei.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2024-05-26T03:59:24Z</dcterms:modified>
</cp:coreProperties>
</file>