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6"/>
        <w:gridCol w:w="6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Miklot zrodził Szimeę. Oni także mieszkali ze swoimi braćmi naprzeciw swoich braci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2024-05-26T23:17:44Z</dcterms:modified>
</cp:coreProperties>
</file>