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Meribbaal zaś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Jonatanowy był Merybbaal,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spłodził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Meribbaal;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synem Meribbaala -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Meribbaal.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Меріваал. І Меріваал породив Міхія.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Jonatana był Merib–Baal, a 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2024-05-26T19:50:53Z</dcterms:modified>
</cp:coreProperties>
</file>