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 Piton i Melek, i Tarea,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2024-05-26T21:36:11Z</dcterms:modified>
</cp:coreProperties>
</file>