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spłodził Bineę, jego synem był Rafa,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zrodził Banaa, którego syn był Rafa, z którego poszedł Elasa, który zrodził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jego synem był Rafa,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Bineę, jego synem był Rafa, jego synem Elasa, a jego synem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Rafa, jego synem był Eleasa, a 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był ojcem Biny, którego synem był Rafa, jego synem był Elasa,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Меса породив Ваану. Рафея його син, Еласа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Bineę; jego synem był Rafa, jego synem Eleasa,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jego synem Rafa,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2024-05-26T10:12:24Z</dcterms:modified>
</cp:coreProperties>
</file>