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Ulama byli dzielnymi wojownikami, napinającymi łuk, i mnożyli synów oraz synów (ich) synów – było ich stu pięćdziesięciu,* wszyscy oni z synów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wojownikami, łucznikami. Powiększali oni swoje rodziny o synów i wnuków — było ich stu pięćdziesięciu, a wszyscy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Ulama byli dzielnymi wojownikami, sprawnymi łucznikami, a mieli wielu synów i wnuków, razem — stu pięćdziesięciu. Ci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Ulamowi byli mężowie duży, i mocno łuk ciągnący, którzy mieli wiele synów i wnuków, aż do stu i pięćdziesiąt. Ci wszyscy poszli z synów Benjaminowych.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byli synowie Ulam mężowie barzo duży i wielką mocą łuk ciągnący, i mający wiele synów i wnuków, aż do stu i piącidziesiąt. Ci wszyscy synowie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 strzelającymi z łuku. Mieli oni wielu synów i wnuków stu pięćdziesięciu. Ci wszyscy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to rycerze waleczni, łucznicy. Mieli oni wielu synów i wnuków, mianowicie stu pięćdziesięciu. Wszystko to byli Beniaminici.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dzielnymi wojownikami, sprawnymi łucznikami, mieli wielu synów i wnuków – stu pięćdziesięciu. Wszyscy oni byli potomkami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doskonałymi wojownikami i świetnymi łucznikami. Mieli wielu synów i wnuków - w sumie stu pięćdziesięciu. Wszyscy oni byli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Ulam miał synów, którzy byli dzielnymi wojownikami, sprawnymi łucznikami. Mieli oni wielu synów i wnuków [razem] 150. Wszyscy byli oni Beniaminitami.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Елама були мужі кріпкі силою, що натягали лук, і множили синів і синів синів, сто пятдесять. Всі ці з синів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Ulama byli dużymi mężami, mocno ciągnącymi łuk; mieli oni wielu synów i wnuków – stu pięćdziesięciu. Ci wszyscy byli z synów Binjamina.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Ulama byli dzielnymi mocarzami napinającymi łuk, mieli też wielu synów i wnuków – stu pięćdziesięciu. Wszyscy oni byli z synów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 pięćdziesięciu :  wg  G AV : dziewięćdziesięciu.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2024-05-19T01:34:26Z</dcterms:modified>
</cp:coreProperties>
</file>