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4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i ich synowie byli odpowiedzialni za bramy domu JAHWE, domu namiotu (spotkania).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2024-05-06T23:27:42Z</dcterms:modified>
</cp:coreProperties>
</file>