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a Meribbaal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Jonatana Merybbaal;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zrodził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był ojcem Meribbaala, a Meribbaal -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Йонатана Маріваал, і Маріваал породив Міху.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Merib–Baal; zaś 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2024-05-07T04:34:10Z</dcterms:modified>
</cp:coreProperties>
</file>