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się Salomonowi Bóg i powiedział do niego: Proś, co mam ci dać?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2024-04-16T11:40:00Z</dcterms:modified>
</cp:coreProperties>
</file>