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Izraela, mieszkających w miastach Judy, nad tymi panował Rechabeam.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2024-05-05T07:23:09Z</dcterms:modified>
</cp:coreProperties>
</file>