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6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zadali im, Abiasz i jego lud, wielką klęskę, i padło wśród Izraela pięćset tysięcy doborowych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ze swoimi wojskami zadał im wielką klęskę. Padło pięćset tysięcy doborowych wojowników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Abiasz i jego lud zadali im wielką klęskę, tak że spośród Izraela poległo pięćset tysięcy wyborowych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porazili ich Abijasz i lud jego porażką wielką, tak iż legło pobitych z Izraela pięć kroć sto tysięcy mężów na wybór.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 je tedy Abia i lud jego porażką wielką i poległo rannych z Izraela pięćkroć sto tysięcy mężów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Pobili ich wtedy Abiasz i jego lud oraz zadali wielką klęskę, tak że padło wówczas z Izraela śmiertelnie rannych pięćset tysięcy mężów wyborowych.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Abiasz i jego wojownicy urządzili wśród nich wielką rzeź, i padło z Izraela pięćset tysięcy doborowych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i jego lud pobili ich, zadając im wielką klęskę, i pięćset tysięcy żołnierzy wyborowych z Izraela padło zabitych.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i jego wojsko zadali Izraelitom wielką klęskę. W bitwie poległo blisko pięćset tysięcy doborowych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 i jego ludzie zadali im klęskę bardzo wielką, tak że spośród Izraela padło zabitych 500 000 wyborowych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побив їх Авія і його нарід великою раною, і впали побитими з Ізраїля пятьсот тисяч сильних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Abija i jego lud porazili ich wielką rzezią, zatem padło pięćset tysięcy pobitych mężów, wybranych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Abijasz oraz jego lud pobili ich, urządzając wielką rzeź: i padali zabici z Izraela, pięćset tysięcy doborowych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2024-05-06T21:18:06Z</dcterms:modified>
</cp:coreProperties>
</file>