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 przymierze,* że będą szukać** JAHWE, Boga swoich ojców, z całego swojego serca i z całej swojej duszy,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obiecując, że będą szukać JAHWE,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przymierzem szukać JAHWE, Boga swoich ojców,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umowę, aby szukali Pana, Boga ojców swoich, ze wszystkiego serca swego, i ze wszystkiej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według obyczaju ku potwierdzeniu przymierza, aby szukali JAHWE Boga ojców swoich ze wszytkiego serca i ze wszytkiej dusze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przymierzem szukać Pana, Boga ich ojców,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Podejmując zobowiązanie, że będą szukać Pana, Boga swoich ojców, z całego serca i z całej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przymierze, by szukać JAHWE, Boga swoich ojców, z całego swego serca i 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też przymierze, w którym zobowiązali się szukać JAHWE, Boga swych przodków, całym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zobowiązali się uroczystą umową szukać Jahwe, Boga ojców swoich, całym sercem i całą duszą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вчинив завіт, щоб шукати Господа Бога їхніх батьків з усього серця і з усієї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weszli w umowę, by szukać WIEKUISTEGO, Boga swych przodków, ze całego swego serca i z całego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weszli w przymierze, iż będą szukać JAHWE, Boga swych praojców, całym swym sercem i całą swą duszą;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23:16&lt;/x&gt;; &lt;x&gt;140 29:10&lt;/x&gt;; &lt;x&gt;140 34:31-32&lt;/x&gt;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będą szukać, </w:t>
      </w:r>
      <w:r>
        <w:rPr>
          <w:rtl/>
        </w:rPr>
        <w:t>אֶת־יְהוָה לִדְרֹוׁש</w:t>
      </w:r>
      <w:r>
        <w:rPr>
          <w:rtl w:val="0"/>
        </w:rPr>
        <w:t xml:space="preserve"> , lub: aby szukać.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2024-05-08T03:39:29Z</dcterms:modified>
</cp:coreProperties>
</file>