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wojsk, które miał, przeciw miastom Izraela, i (wojska) uderzyły na Ijon i Dan, i na Abel-Maim,* i na wszystkie składy miast Naftalego.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Abel-Maim, </w:t>
      </w:r>
      <w:r>
        <w:rPr>
          <w:rtl/>
        </w:rPr>
        <w:t>אָבֵל מָיִם</w:t>
      </w:r>
      <w:r>
        <w:rPr>
          <w:rtl w:val="0"/>
        </w:rPr>
        <w:t xml:space="preserve"> : być może: Abel na wsch, </w:t>
      </w:r>
      <w:r>
        <w:rPr>
          <w:rtl/>
        </w:rPr>
        <w:t>אָבֵל מִּיָם</w:t>
      </w:r>
      <w:r>
        <w:rPr>
          <w:rtl w:val="0"/>
        </w:rPr>
        <w:t xml:space="preserve"> , &lt;x&gt;140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2024-04-30T17:53:28Z</dcterms:modified>
</cp:coreProperties>
</file>