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Basza o tym usłyszał, zaprzestał obudowywać Ramę i wstrzymał swoją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2024-04-30T08:04:59Z</dcterms:modified>
</cp:coreProperties>
</file>