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ze względu na swe rydwany i jeźdźców?* Lecz gdy oparłeś się na JAHWE, wydał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12:3&lt;/x&gt;; &lt;x&gt;290 18:1-7&lt;/x&gt;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2024-04-30T10:00:47Z</dcterms:modified>
</cp:coreProperties>
</file>