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4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Bóg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Bóg mi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żyje Pan, że co mi kolwiek rozkaże Bóg mój,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Micheasz odpowiedział: Żywie JAHWE, że cokolwiek mi rzecze Bóg mój,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będę mówił tylko to, co powie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powiedział: Na życie JAHWE, to, co powie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Mikajehu: - Jak prawdą jest, że żyje Jahwe, tak ja będę mówił to, co mi oznajmi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що лиш скаже мені Бог,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powiedział: Żyje WIEKUISTY, i co mi rozkaże mój Bóg, to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powie mój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2024-04-29T06:42:59Z</dcterms:modified>
</cp:coreProperties>
</file>