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zaś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Pan rzekł: Nie mająci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bez pasterza. I rzekł JAHWE: Nie mają ci panów, niech się każdy wróci do domu swego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Ujrzałem całego Izraela rozproszonego po górach, jak owce bez pasterza. Pan rzekł: Nie mają swego pana. Niech wróci każdy w pokoju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Widziałem całego Izraela rozproszonego po górach jak owce, które nie mają pasterza. A JAHWE powiedział: Nie mają swego pana. Niech powrócą, każdy do swego domu,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w górach, jako trzodę, która nie ma pasterza. I rzekł Jahwe: Nie mają oni pana, niech więc każdy w pokoju powróci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 побачив Ізраїля розкиненого по горах наче овець, в яких немає пастиря, і сказав Господь: Не мають проводиря,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cały lud israelski rozproszony po górach jak owce, które nie mają pasterza; a WIEKUISTY powiedział: Oni nie mają Pana;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2024-04-29T03:13:33Z</dcterms:modified>
</cp:coreProperties>
</file>