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Jakim to sposobem Duch JAHWE przeszedł ode mnie, by przemawiać przez ciebie?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2024-04-28T20:44:00Z</dcterms:modified>
</cp:coreProperties>
</file>