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Izraelski,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Jachali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i 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wyruszyli,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wyruszyli, król izraelski i Jozafat, król judzki,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Йосафат цар Юди до Рамота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i Jozafat, król Judzki, pociągnęli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2024-04-29T03:13:19Z</dcterms:modified>
</cp:coreProperties>
</file>