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jest król Izraela! I otoczyli go, aby z nim walczyć. Wtedy Jehoszafat wydał okrzyk, a JAHWE go wspomógł i odciągnął ich Bóg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2024-04-29T03:31:37Z</dcterms:modified>
</cp:coreProperties>
</file>