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jest król Izraela, zawrócili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2024-04-29T02:18:20Z</dcterms:modified>
</cp:coreProperties>
</file>