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5"/>
        <w:gridCol w:w="5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Jehoszafat zapytał: Czy nie ma tu jeszcze jakiegoś proroka JAHWE, abyśmy i jego zapytali?*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Jehoszafat zapytał: Czy nie ma tu jeszcze jakiegoś proroka JAHWE, abyśmy zapytali o to także przez 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Jehoszafat zapytał: Czy nie ma tu jeszcze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jakiegoś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proroka JAHWE, abyśmy mogli go zapytać?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Jozafat rzekł: Niemaszże tu jeszcze którego proroka Pańskiego, żebyśmy się go pytali?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Jozafat: Aza tu nie masz proroka PANSKIEGO, abychmy go też spytali?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Jozafat rzekł: Czy nie ma tu jeszcze jakiegoś proroka Pańskiego, abyśmy przez niego mogli zapytać?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Jehoszafat zapytał: Czy nie ma tutaj jeszcze proroka Pana, abyśmy i jego zapytali?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Jehoszafat powiedział: Czy nie ma tu jeszcze proroka JAHWE, abyśmy za jego pośrednictwem mogli się poradzić?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Jozafat jednak zapytał: „Czy nie ma tutaj jeszcze proroka JAHWE, u którego moglibyśmy poszukać rady?”.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Jozafat rzekł wszakże: - Czy nie ma tu jeszcze innego proroka Jahwe, abyśmy go mogli zapytać?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Йосафат: Чи немає тут Господнього пророка? Ще і в нього запитаємо.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Jozafat powiedział: Nie ma tu jeszcze jakiegoś proroka WIEKUISTEGO, żebyśmy się i jego pytali?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Jehoszafat rzekł: ”Czy nie ma tu jeszcze jakiegoś proroka Jehowy? Zapytajmy więc poprzez niego”.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2024-04-29T01:29:13Z</dcterms:modified>
</cp:coreProperties>
</file>