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dojdzie do was* od waszych braci zamieszkałych w swoich miastach, (w sprawie) o przelew krwi, o Prawo, o przykazanie, o ustawy czy rozstrzygnięcia, pouczajcie ich tak, by nie ściągali na siebie winy przed JAHWE i aby nie dochodziło do gniewu przeciwko wam i przeciwko waszym braciom – tak czyńcie i nie ściągajcie na siebie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was, </w:t>
      </w:r>
      <w:r>
        <w:rPr>
          <w:rtl/>
        </w:rPr>
        <w:t>עֲלֵיכֶם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2024-04-29T17:07:15Z</dcterms:modified>
</cp:coreProperties>
</file>