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Amariasz,* arcykapłan,** stoi nad wami*** we wszystkich sprawach JAHWE, a Zebadiasz,**** syn Ismaela, książę dla domu Judy, we wszystkich sprawach króla. Macie też przed sobą urzędników, Lewitów. Wzmocnijcie się i działajcie, a JAHWE będzie z uczciwym.*****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אֲמַרְיָהּו</w:t>
      </w:r>
      <w:r>
        <w:rPr>
          <w:rtl w:val="0"/>
        </w:rPr>
        <w:t xml:space="preserve"> , czyli: JHWH przemówił. Trzeci kapłan okresu świątyni Salomona, zob. &lt;x&gt;130 6:11&lt;/x&gt;.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arcykapłan, </w:t>
      </w:r>
      <w:r>
        <w:rPr>
          <w:rtl/>
        </w:rPr>
        <w:t>הָרֹאׁש כֹהֵן</w:t>
      </w:r>
      <w:r>
        <w:rPr>
          <w:rtl w:val="0"/>
        </w:rPr>
        <w:t xml:space="preserve"> , określany też jako: </w:t>
      </w:r>
      <w:r>
        <w:rPr>
          <w:rtl/>
        </w:rPr>
        <w:t>כֹהֵןּגָדֹול</w:t>
      </w:r>
      <w:r>
        <w:rPr>
          <w:rtl w:val="0"/>
        </w:rPr>
        <w:t xml:space="preserve"> w Ag, Za, Ezd i Ne. Kto więc ostatecznie redagował Krn? &lt;x&gt;140 19:11&lt;/x&gt;L.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sądach niższej instancji można wnosić z &lt;x&gt;50 1:8-18&lt;/x&gt;; &lt;x&gt;20 18:17-26&lt;/x&gt;. Zob. także: &lt;x&gt;50 29:10&lt;/x&gt;; &lt;x&gt;60 8:33&lt;/x&gt;;&lt;x&gt;60 23:2&lt;/x&gt;;&lt;x&gt;60 24:1&lt;/x&gt;.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Mss: Zachariasz.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a z dobrym niech będzie JHWH, </w:t>
      </w:r>
      <w:r>
        <w:rPr>
          <w:rtl/>
        </w:rPr>
        <w:t>יְהוָה עִם־הַּטֹוב וִיהִי</w:t>
      </w:r>
      <w:r>
        <w:rPr>
          <w:rtl w:val="0"/>
        </w:rPr>
        <w:t xml:space="preserve"> . Lub: a JHWH będzie z postępującym uczciwie.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2024-04-29T17:19:58Z</dcterms:modified>
</cp:coreProperties>
</file>