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mu naprzeciw Jehu,* syn Chananiego, jasnowidz,** i powiedział do króla Jehoszafata: Czy musiałeś pomagać bezbożnemu i okazywać miłość*** tym, którzy nienawidzą JHWH? Wzbudziłeś przez to przeciw sobie oburzenie****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mu naprzeciw Jehu, syn Chananiego, jasnowidz, i zwrócił się do króla Jehoszafata w ten sposób: Czy musiałeś pomagać bezbożnemu i dochowywać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nienawidzą PANA? Wzbudziłeś tym przeciw sobie oburzenie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mu naprzeciw widzący Jehu, syn Chananiego, i powiedział do króla Jehoszafata: Czy powinieneś był pomagać bezbożnym i miłować tych, którzy nienawidzą PANA? Przez to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tobą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przeciwko niemu Jehu, syn Hananiego, widzący, i rzekł do króla Jozafata: Izaliś niezbożnemu miał pomagać, a tych, którzy nienawidzą Pana, miłować? Przetoż nad tobą jest gniew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zabieżał Jehu, syn Hanani Widzący,* i rzekł do niego: Dodajesz pomocy niezbożnemu, a z temi, którzy mają w nienawiści JAHWE, przyjaźń wiedziesz. A przeto zasłużyłeś był wprawdzie gniew PANSKI,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na jego spotkanie ”Widzący” Jehu, syn Chananiego, i rzekł do króla Jozafata: Czy musisz wspomagać bezbożnego i miłować wrogów Pana? Przez to właśnie [wisi] nad tobą gniew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przed nim jasnowidz Jehu, syn Chananiego, i rzekł do króla Jehoszafata: Czy musiałeś pomagać bezbożnemu i okazywać miłość tym, którzy nienawidzą Pana? Przez to ciąży na tobie gniew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naprzeciw niego Jehu, syn Chananiego – Widzącego, i powiedział do króla Jehoszafata: Musiałeś pomagać bezbożnemu i kochać nienawidzących PANA? Z tego powodu naraziłeś się na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mu naprzeciw widzący Jehu, syn Chananiego, i powiedział do niego: „Czy uważasz za właściwe wspierać złoczyńcę i być przyjacielem tych, którzy nienawidzą PANA? Dlatego właśnie JAHWE rozgniewał się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mu naprzeciw Jehu ”widzący”, syn Chananiego, i rzekł do króla Jozafata: - Czyż wolno pomagać bezbożnemu i miłować tych, którzy nienawidzą Jahwe? Wiedz, że z tego powodu zawisł nad tobą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на зустріч вийшов Ію син Ананія пророк і сказав йому: Царю Йосафате, чи ти помагаєш грішному, чи дружиш з тим, що зненавиджений Господом? Через це на тобі був гнів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 jego kierunku Jehu, syn Chananiego, widzący, i powiedział do króla Jozafata: Czy miałeś pomagać niegodziwemu; a tych, co nienawidzą WIEKUISTEGO, miłować? Dlatego nad ciebie wyszedł gniew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wizjonera Chananiego, wyszedłszy, stanął przed nim i rzekł do króla Jehoszafata: ”Czy należy wspomagać niegodziwego i czy powinieneś miłować tych, którzy nienawidzą Jehowy? I przez to zwraca się przeciwko tobie oburzenie od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jasnowidz, </w:t>
      </w:r>
      <w:r>
        <w:rPr>
          <w:rtl/>
        </w:rPr>
        <w:t>חֹזֶה</w:t>
      </w:r>
      <w:r>
        <w:rPr>
          <w:rtl w:val="0"/>
        </w:rPr>
        <w:t xml:space="preserve"> (chodze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okazywać miłość : tu: dochowywać wierności przymierzu, &lt;x&gt;140 19:2&lt;/x&gt;L.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oburzenie, </w:t>
      </w:r>
      <w:r>
        <w:rPr>
          <w:rtl/>
        </w:rPr>
        <w:t>קֶצֶף</w:t>
      </w:r>
      <w:r>
        <w:rPr>
          <w:rtl w:val="0"/>
        </w:rPr>
        <w:t xml:space="preserve"> (qetsef).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2024-04-29T17:19:54Z</dcterms:modified>
</cp:coreProperties>
</file>