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się jednak u ciebie także dobre rzeczy,* bo wypaliłeś** z tej ziemi aszery i nastawiłeś swoje serce na szukanie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12:7&lt;/x&gt;; &lt;x&gt;140 32:25-26&lt;/x&gt;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usunąłeś.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2024-04-29T17:22:57Z</dcterms:modified>
</cp:coreProperties>
</file>