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natomiast mieszkał w Jerozolimie, lecz wracał i wychodził do ludu, od Beer-Szeby po pogórze Efraima, i nawracał ich do JAHWE, Boga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2024-04-29T17:05:48Z</dcterms:modified>
</cp:coreProperties>
</file>