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tak: w bojaźni JAHWE, w wierności* i w szczerości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w bojaźni JAHWE,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kierując się czystymi motywami.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im: Czyńcie to w bojaźni JAHWE,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Pańskiej, wiernie, i sercem doskonałem.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czynić będziecie w bojaźni PANSKIEJ,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rozkaz im dał: Tak macie postępować: w bojaźni Pańskiej,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dał im rozkaz: Postępujcie tak: w bojaźni przed Panem,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będziecie czynić w bojaźni JAHWE, w wierności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nakazał: „Działajcie przepełnieni bojaźnią JAHWE, zgodnie z prawdą i 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też dał im polecenie: - Postępujcie w bojaźni Jahwe, wiernie i w 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кажучи: Так чинитимете в господньому страсі, в правді і з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WIEKUISTEGO;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nakaz, mówiąc: ”Tak macie czynić w bojaźni przed Jehową, z wiernością i z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wierności, ּ</w:t>
      </w:r>
      <w:r>
        <w:rPr>
          <w:rtl/>
        </w:rPr>
        <w:t>בֶאֱמּונָה</w:t>
      </w:r>
      <w:r>
        <w:rPr>
          <w:rtl w:val="0"/>
        </w:rPr>
        <w:t xml:space="preserve"> , lub: w stałości, w (dobrej) wierze (</w:t>
      </w:r>
      <w:r>
        <w:rPr>
          <w:rtl/>
        </w:rPr>
        <w:t>צַּדִיקּבֶאֱמּונָתֹו יִחְיֶה</w:t>
      </w:r>
      <w:r>
        <w:rPr>
          <w:rtl w:val="0"/>
        </w:rPr>
        <w:t xml:space="preserve"> , &lt;x&gt;420 2:4&lt;/x&gt;), uczciwie.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ובְלֵבָב ׁשָלֵם</w:t>
      </w:r>
      <w:r>
        <w:rPr>
          <w:rtl w:val="0"/>
        </w:rPr>
        <w:t xml:space="preserve"> (uwlewaw szalem), lub: z pełnym przekonaniem, bez powątpiewania, z czystymi motywami; całe wyrażenie: ּ</w:t>
      </w:r>
      <w:r>
        <w:rPr>
          <w:rtl/>
        </w:rPr>
        <w:t>בְיִרְאַת יְהוָהּבֶאֱמּונָהּובְלֵבָב ׁשָלֵם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2024-04-29T17:27:20Z</dcterms:modified>
</cp:coreProperties>
</file>