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pszenicę i jęczmień, oliwę i wino, o których mówił mój pan, niech przyśle (on) swoim sługom,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2024-05-02T03:47:46Z</dcterms:modified>
</cp:coreProperties>
</file>