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waszą rzeczą będzie przeciw nim walczyć. Ustawcie się i stójcie, a zobaczycie ratunek, z którym (pośpieszy) wam JAHWE, o Judo i Jerozolimo! Nie bójcie się i nie drżyjcie! Jutro wyjdźcie im naprzeciw, a JAHWE będzie z wami!*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20:1-4&lt;/x&gt;; &lt;x&gt;110 22:41-51&lt;/x&gt;; &lt;x&gt;120 8:16-24&lt;/x&gt;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2024-04-29T10:14:19Z</dcterms:modified>
</cp:coreProperties>
</file>