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spośród synów Kehatytów i spośród synów Korachitów powstali, aby wielbić JAHWE, Boga Izraela, bardzo donośnym głosem.*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spośród potomków Kehata i Koracha powstali, aby wielbić JAHWE, Boga Izraela, bardzo donośnym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z synów Kehata i z synów Koracha wstali i chwalili JAHWE, Boga Izraela, donośnym i wysokim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też Lewitowie z synów Kaatowych, i z synów Korego, i chwalili Pana, Boga Izraelskiego, głosem wielkim i wyniosłym.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 z synów Kaatowych i z synów Korego, chwalili JAHWE Boga Izraelskiego głosem wielkim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lewici spośród synów Kehatytów i Korachitów poczęli wielbić Pana, Boga Izraela, bardzo donośnym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z rodu Kehatytów i z rodu Korachitów wstali, aby chwalić Pana, Boga izraelskiego, głosem nader donośnym.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spośród potomków Kehatytów i z potomków Koracha, powstali, by potężnym i doniosłym głosem chwalić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lewici pochodzący z rodów Kehatytów i Korachitów zaczęli wielbić JAHWE, Boga Izraela bardzo donośnym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lewici, potomkowie Kehata i potomkowie Korego powstali, wysławiając Jahwe, Boga Izraela, głosem donośnym i potężnym.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 з синів Каата і з синів Корея встали, щоб хвалити Господа Бога Ізраїля голосом великим до висоти.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też Lewici z synów Kehatha oraz z synów Korego, i wielkim, wyniosłym głosem chwalili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powstali Lewici spośród synów Kehatytów i synów Korachitów, by wysławiać JAHWE, Boga Izraela, nader donośnym głosem.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bardzo donośnym głosem, </w:t>
      </w:r>
      <w:r>
        <w:rPr>
          <w:rtl/>
        </w:rPr>
        <w:t>לָה ־ּבְקֹולּגָדֹול לְמָעְ</w:t>
      </w:r>
      <w:r>
        <w:rPr>
          <w:rtl w:val="0"/>
        </w:rPr>
        <w:t xml:space="preserve"> , lub: głosem donośnym wzwyż.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2024-04-29T10:48:47Z</dcterms:modified>
</cp:coreProperties>
</file>