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i Moab wystąpili bowiem przeciw mieszkańcom pogórza Seir, traktując ich jak obłożonych klątwą i tępiąc. A gdy wybili mieszkańców Seir, dopomogli sobie nawzajem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2024-04-29T09:40:41Z</dcterms:modified>
</cp:coreProperties>
</file>