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nastał spokój pod władzą Jehoszafata i dał mu jego Bóg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nastał spokój pod rządami Jehoszafata i Bóg dał mu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królestwo Jehoszafata żyło w pokoju. Jego Bóg bowiem dał mu odpoczynek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uspokoiło się królestwo Jozafatowe, bo mu dał odpocznienie Bóg jego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uspokoiło się królestwo Jozafat, i dał mu Bóg pokój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Odpoczęło potem królestwo Jozafata i Pan otoczył je zewsząd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Jehoszafata zażywało spokoju, którego jego Bóg zewsząd mu użyczył.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Jehoszafata doznawało spokoju, a jego Bóg dał mu odpocząć od wszystkich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Jozafata natomiast żyło w pokoju, a jego Bóg zapewniał mu bezpieczeństwo ze strony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pokój zapanował w królestwie Jozafata; Jahwe dał mu bezpieczeństwo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царство Йосафата було в мирі, і його Бог дав йому спочинок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uspokoiło się królestwo Jozafata, bo jego Bóg dał mu odpocznienie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królestwo Jehoszafata nie było niczym niepokojone, a jego Bóg zapewniał mu zewsząd spokój.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2024-04-29T12:12:52Z</dcterms:modified>
</cp:coreProperties>
</file>