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przy jego ojcach w Mieście Dawida,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&lt;x&gt;120 8:21&lt;/x&gt;, 23-24 określany też jako Joram.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2024-04-29T12:27:36Z</dcterms:modified>
</cp:coreProperties>
</file>