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pobudował wzniesienia w górach* Judy, przywiódł do nierządu mieszkańców Jerozolimy i  (w tę stronę) popchnął również Judę.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górach, ּ</w:t>
      </w:r>
      <w:r>
        <w:rPr>
          <w:rtl/>
        </w:rPr>
        <w:t>בְהָרֵי</w:t>
      </w:r>
      <w:r>
        <w:rPr>
          <w:rtl w:val="0"/>
        </w:rPr>
        <w:t xml:space="preserve"> : wg sebir : w miastach, ּ</w:t>
      </w:r>
      <w:r>
        <w:rPr>
          <w:rtl/>
        </w:rPr>
        <w:t>בְעָרֵי</w:t>
      </w:r>
      <w:r>
        <w:rPr>
          <w:rtl w:val="0"/>
        </w:rPr>
        <w:t xml:space="preserve"> , pod. G, ἐν πόλεσιν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2024-04-29T14:04:02Z</dcterms:modified>
</cp:coreProperties>
</file>