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poszedłeś drogą królów Izraela i przywiodłeś do nierządu Judę oraz mieszkańców Jerozolimy, podobnie jak do nierządu przywodził dom Achaba, oraz pomordowałeś swoich braci, dom swojego ojca, (ludzi) lepszych od ciebie,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2024-04-29T09:49:42Z</dcterms:modified>
</cp:coreProperties>
</file>