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(zapadniesz) na ciężkie choroby,* na chorobę swoich wnętrzności, aż z powodu choroby, dzień po dniu, będą wychodzić z ciebie wnętrzności.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ciężkie choroby, </w:t>
      </w:r>
      <w:r>
        <w:rPr>
          <w:rtl/>
        </w:rPr>
        <w:t>רַּבִים ּבָחֳלָיִים</w:t>
      </w:r>
      <w:r>
        <w:rPr>
          <w:rtl w:val="0"/>
        </w:rPr>
        <w:t xml:space="preserve"> , być może lm emf.: bardzo ciężką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2024-04-29T13:19:19Z</dcterms:modified>
</cp:coreProperties>
</file>