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JAHWE uderzył jego wnętrzności chorobą – i nie było lekarstwa.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 JAHWE dotknął króla chorobą jelit. Nie było na nią lekarstwa.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JAHWE dotknął go nieuleczalną chorobą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to wszystko zaraził go Pan na wnętrzu jego niemocą nieuleczoną.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wszytko zaraził go JAHWE niemocą wnętrza nieuleczoną.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dotknął go Pan nieuleczalną chorobą wnętrzności,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 nawiedził go Pan nieuleczalną chorobą jelit.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JAHWE poraził jego wnętrzności nieuleczalną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zesłał na króla nieuleczalną chorobę wnętrzności,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dotknął go Jahwe nieuleczalną chorobą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всього цього Господь побив його в черево хворобою, на яку немає ліку.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WIEKUISTY zaraził całe jego wnętrze nieuleczalną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 JAHWE dotknął go chorobą jelit, na którą nie było lekarstwa.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2024-04-29T10:53:57Z</dcterms:modified>
</cp:coreProperties>
</file>