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braci, synów Jehoszafata: Azariasza,* Jechiela,** Zachariasza,*** Azariasza,**** Michaela***** i Szefatiasza.****** Wszyscy oni byli synami Jehoszafata, króla Izraela.*******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[*Azariasz,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עֲזַרְיָה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wsparł.][**Jechiel,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יְחִיאֵל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niech żyje Bóg.][***Zachariasz,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זְכַרְיָה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wspomniał.][****Azariasz,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עֲזַרְיָהּו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wsparł.][*****Michael,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kto jest jak Bóg.][******Szefatiasz,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שְפַטְיָהּו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wziął w obronę.][*******Izraela : w klkd Mss: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יְהּודָה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(przyp. sebir, tj. wariantu niepreferowanego), wg G: Ιουδα, BHS.][********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12:6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8:25-29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2024-04-29T12:43:01Z</dcterms:modified>
</cp:coreProperties>
</file>